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17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firstLine="635"/>
        <w:rPr>
          <w:sz w:val="12"/>
          <w:szCs w:val="12"/>
        </w:rPr>
      </w:pPr>
    </w:p>
    <w:p>
      <w:pPr>
        <w:spacing w:before="0" w:after="0"/>
        <w:ind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spacing w:before="0" w:after="0"/>
        <w:ind w:right="20"/>
        <w:jc w:val="both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3 Нефтеюганского судебного района Ханты-Мансийского автономно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 округа – Югры Агзямова Р.В. </w:t>
      </w:r>
      <w:r>
        <w:rPr>
          <w:rFonts w:ascii="Times New Roman" w:eastAsia="Times New Roman" w:hAnsi="Times New Roman" w:cs="Times New Roman"/>
          <w:sz w:val="25"/>
          <w:szCs w:val="25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Ханова Эмира Курбаналиевича, </w:t>
      </w:r>
      <w:r>
        <w:rPr>
          <w:rStyle w:val="cat-ExternalSystemDefinedgrp-33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25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>, зарегистрированно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адресу: </w:t>
      </w:r>
      <w:r>
        <w:rPr>
          <w:rStyle w:val="cat-UserDefinedgrp-34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PassportDatagrp-26rplc-11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Style w:val="cat-ExternalSystemDefinedgrp-31rplc-1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32rplc-1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jc w:val="center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left="428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Ханов Э.К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08</w:t>
      </w:r>
      <w:r>
        <w:rPr>
          <w:rFonts w:ascii="Times New Roman" w:eastAsia="Times New Roman" w:hAnsi="Times New Roman" w:cs="Times New Roman"/>
          <w:sz w:val="25"/>
          <w:szCs w:val="25"/>
        </w:rPr>
        <w:t>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адресу: </w:t>
      </w:r>
      <w:r>
        <w:rPr>
          <w:rStyle w:val="cat-UserDefinedgrp-34rplc-1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5"/>
          <w:szCs w:val="25"/>
        </w:rPr>
        <w:t>07.11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административный штраф в сумме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назначенный постановлением по делу об административном правонарушении (составлено по фотовидеосъемке) № (УИН) </w:t>
      </w:r>
      <w:r>
        <w:rPr>
          <w:rStyle w:val="cat-UserDefinedgrp-35rplc-2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23</w:t>
      </w:r>
      <w:r>
        <w:rPr>
          <w:rFonts w:ascii="Times New Roman" w:eastAsia="Times New Roman" w:hAnsi="Times New Roman" w:cs="Times New Roman"/>
          <w:sz w:val="25"/>
          <w:szCs w:val="25"/>
        </w:rPr>
        <w:t>.08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12.</w:t>
      </w:r>
      <w:r>
        <w:rPr>
          <w:rFonts w:ascii="Times New Roman" w:eastAsia="Times New Roman" w:hAnsi="Times New Roman" w:cs="Times New Roman"/>
          <w:sz w:val="25"/>
          <w:szCs w:val="25"/>
        </w:rPr>
        <w:t>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Кодекса Российской Федерации об административных правонарушениях, вступившим в законную силу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08</w:t>
      </w:r>
      <w:r>
        <w:rPr>
          <w:rFonts w:ascii="Times New Roman" w:eastAsia="Times New Roman" w:hAnsi="Times New Roman" w:cs="Times New Roman"/>
          <w:sz w:val="25"/>
          <w:szCs w:val="25"/>
        </w:rPr>
        <w:t>.09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направленного </w:t>
      </w:r>
      <w:r>
        <w:rPr>
          <w:rFonts w:ascii="Times New Roman" w:eastAsia="Times New Roman" w:hAnsi="Times New Roman" w:cs="Times New Roman"/>
          <w:sz w:val="25"/>
          <w:szCs w:val="25"/>
        </w:rPr>
        <w:t>ему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почте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Ханов Э.К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</w:t>
      </w:r>
      <w:r>
        <w:rPr>
          <w:rFonts w:ascii="Times New Roman" w:eastAsia="Times New Roman" w:hAnsi="Times New Roman" w:cs="Times New Roman"/>
          <w:sz w:val="25"/>
          <w:szCs w:val="25"/>
        </w:rPr>
        <w:t>ый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надлежащим образом о времени и месте рассмотрения административного материала, не явил</w:t>
      </w:r>
      <w:r>
        <w:rPr>
          <w:rFonts w:ascii="Times New Roman" w:eastAsia="Times New Roman" w:hAnsi="Times New Roman" w:cs="Times New Roman"/>
          <w:sz w:val="25"/>
          <w:szCs w:val="25"/>
        </w:rPr>
        <w:t>ся</w:t>
      </w:r>
      <w:r>
        <w:rPr>
          <w:rFonts w:ascii="Times New Roman" w:eastAsia="Times New Roman" w:hAnsi="Times New Roman" w:cs="Times New Roman"/>
          <w:sz w:val="25"/>
          <w:szCs w:val="25"/>
        </w:rPr>
        <w:t>, ходатайств об отложении дела от не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поступало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№ 5 «О некоторых вопросах, возникающих у судов при применении КоАП РФ» и п. 14 постановления Пленума ВС РФ от 27.12.2007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Ханова Э.К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отсутствие.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Ханова Э.К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36rplc-2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24</w:t>
      </w:r>
      <w:r>
        <w:rPr>
          <w:rFonts w:ascii="Times New Roman" w:eastAsia="Times New Roman" w:hAnsi="Times New Roman" w:cs="Times New Roman"/>
          <w:sz w:val="25"/>
          <w:szCs w:val="25"/>
        </w:rPr>
        <w:t>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Ханов Э.К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установленный срок не уплатил штраф;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постановления по делу об административном правонарушении № (УИН) </w:t>
      </w:r>
      <w:r>
        <w:rPr>
          <w:rStyle w:val="cat-UserDefinedgrp-35rplc-3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23.08.2023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Ханов Э.К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был подвергнут административному наказанию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12.</w:t>
      </w:r>
      <w:r>
        <w:rPr>
          <w:rFonts w:ascii="Times New Roman" w:eastAsia="Times New Roman" w:hAnsi="Times New Roman" w:cs="Times New Roman"/>
          <w:sz w:val="25"/>
          <w:szCs w:val="25"/>
        </w:rPr>
        <w:t>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>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08</w:t>
      </w:r>
      <w:r>
        <w:rPr>
          <w:rFonts w:ascii="Times New Roman" w:eastAsia="Times New Roman" w:hAnsi="Times New Roman" w:cs="Times New Roman"/>
          <w:sz w:val="25"/>
          <w:szCs w:val="25"/>
        </w:rPr>
        <w:t>.09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отчетом об отслеживании отправления с почтовым идентификатором;</w:t>
      </w:r>
    </w:p>
    <w:p>
      <w:pPr>
        <w:spacing w:before="0" w:after="0"/>
        <w:ind w:right="20" w:firstLine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извещением о времени и месте составления протокола об административном правонарушении, отчетом об отслеживании отправления с почтовым идентификатором;</w:t>
      </w:r>
    </w:p>
    <w:p>
      <w:pPr>
        <w:spacing w:before="0" w:after="0"/>
        <w:ind w:right="20" w:firstLine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карточкой учета транспортного средства;</w:t>
      </w:r>
    </w:p>
    <w:p>
      <w:pPr>
        <w:tabs>
          <w:tab w:val="left" w:pos="567"/>
        </w:tabs>
        <w:spacing w:before="0" w:after="0"/>
        <w:ind w:left="20" w:righ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информацией ГИС ГМП об оплате штрафа </w:t>
      </w:r>
      <w:r>
        <w:rPr>
          <w:rFonts w:ascii="Times New Roman" w:eastAsia="Times New Roman" w:hAnsi="Times New Roman" w:cs="Times New Roman"/>
          <w:sz w:val="25"/>
          <w:szCs w:val="25"/>
        </w:rPr>
        <w:t>21.11</w:t>
      </w:r>
      <w:r>
        <w:rPr>
          <w:rFonts w:ascii="Times New Roman" w:eastAsia="Times New Roman" w:hAnsi="Times New Roman" w:cs="Times New Roman"/>
          <w:sz w:val="25"/>
          <w:szCs w:val="25"/>
        </w:rPr>
        <w:t>.2023 по исполнительному производству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tabs>
          <w:tab w:val="left" w:pos="567"/>
        </w:tabs>
        <w:spacing w:before="0" w:after="0"/>
        <w:ind w:lef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списком внутренних почтовых отправлений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 направлении копии протокола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>Ханову Э.К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60 дней </w:t>
      </w:r>
      <w:r>
        <w:rPr>
          <w:rFonts w:ascii="Times New Roman" w:eastAsia="Times New Roman" w:hAnsi="Times New Roman" w:cs="Times New Roman"/>
          <w:sz w:val="25"/>
          <w:szCs w:val="25"/>
        </w:rPr>
        <w:t>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Хановым Э.К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являлось </w:t>
      </w:r>
      <w:r>
        <w:rPr>
          <w:rFonts w:ascii="Times New Roman" w:eastAsia="Times New Roman" w:hAnsi="Times New Roman" w:cs="Times New Roman"/>
          <w:sz w:val="25"/>
          <w:szCs w:val="25"/>
        </w:rPr>
        <w:t>07.11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Взыскание штрафа </w:t>
      </w:r>
      <w:r>
        <w:rPr>
          <w:rFonts w:ascii="Times New Roman" w:eastAsia="Times New Roman" w:hAnsi="Times New Roman" w:cs="Times New Roman"/>
          <w:sz w:val="25"/>
          <w:szCs w:val="25"/>
        </w:rPr>
        <w:t>17</w:t>
      </w:r>
      <w:r>
        <w:rPr>
          <w:rFonts w:ascii="Times New Roman" w:eastAsia="Times New Roman" w:hAnsi="Times New Roman" w:cs="Times New Roman"/>
          <w:sz w:val="25"/>
          <w:szCs w:val="25"/>
        </w:rPr>
        <w:t>.11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.2023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после установленного срока не исключает наличие в действиях </w:t>
      </w:r>
      <w:r>
        <w:rPr>
          <w:rFonts w:ascii="Times New Roman" w:eastAsia="Times New Roman" w:hAnsi="Times New Roman" w:cs="Times New Roman"/>
          <w:sz w:val="25"/>
          <w:szCs w:val="25"/>
        </w:rPr>
        <w:t>Ханова Э.К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состава административного правонарушения по ч. 1 ст. 20.25 КоАП РФ и 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вину.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Ханова Э.К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Ханова Э.К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имущественное положение.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</w:t>
      </w:r>
      <w:r>
        <w:rPr>
          <w:rFonts w:ascii="Times New Roman" w:eastAsia="Times New Roman" w:hAnsi="Times New Roman" w:cs="Times New Roman"/>
          <w:sz w:val="25"/>
          <w:szCs w:val="25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 мировой судья</w:t>
      </w:r>
    </w:p>
    <w:p>
      <w:pPr>
        <w:spacing w:before="0" w:after="0"/>
        <w:ind w:left="20" w:right="20" w:firstLine="5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left="416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Ханова Эмира Курбаналиевича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5"/>
          <w:szCs w:val="25"/>
        </w:rPr>
        <w:t>ему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000 (</w:t>
      </w:r>
      <w:r>
        <w:rPr>
          <w:rFonts w:ascii="Times New Roman" w:eastAsia="Times New Roman" w:hAnsi="Times New Roman" w:cs="Times New Roman"/>
          <w:sz w:val="25"/>
          <w:szCs w:val="25"/>
        </w:rPr>
        <w:t>одна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Кор.сч. 40102810245370000007, КБК 72011601203019000140, ОКТМО: 71874000,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0412365400395001712420102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</w:t>
      </w:r>
      <w:r>
        <w:rPr>
          <w:rFonts w:ascii="Times New Roman" w:eastAsia="Times New Roman" w:hAnsi="Times New Roman" w:cs="Times New Roman"/>
          <w:sz w:val="25"/>
          <w:szCs w:val="25"/>
        </w:rPr>
        <w:t>тветственность в соответствии с ч. 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20.25 Кодекса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  <w:sectPr>
          <w:pgMar w:header="708" w:footer="708"/>
          <w:cols w:space="708"/>
        </w:sect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rPr>
          <w:sz w:val="25"/>
          <w:szCs w:val="25"/>
        </w:rPr>
      </w:pPr>
    </w:p>
    <w:p>
      <w:pPr>
        <w:rPr>
          <w:sz w:val="24"/>
          <w:szCs w:val="24"/>
        </w:rPr>
      </w:pPr>
      <w:r>
        <w:rPr>
          <w:sz w:val="2"/>
          <w:szCs w:val="2"/>
        </w:rPr>
        <w:br w:type="textWrapping" w:clear="all"/>
      </w:r>
    </w:p>
    <w:p>
      <w:pPr>
        <w:spacing w:before="0" w:after="0"/>
        <w:rPr>
          <w:sz w:val="25"/>
          <w:szCs w:val="25"/>
        </w:rPr>
        <w:sectPr>
          <w:type w:val="continuous"/>
          <w:pgMar w:header="708" w:footer="708"/>
          <w:cols w:space="708"/>
        </w:sectPr>
      </w:pPr>
    </w:p>
    <w:p>
      <w:pPr>
        <w:tabs>
          <w:tab w:val="left" w:pos="4711"/>
          <w:tab w:val="left" w:pos="6660"/>
        </w:tabs>
        <w:spacing w:before="0" w:after="0"/>
        <w:ind w:left="18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>
      <w:pPr>
        <w:tabs>
          <w:tab w:val="left" w:pos="6641"/>
        </w:tabs>
        <w:spacing w:before="0" w:after="0"/>
        <w:ind w:left="18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Р.В.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</w:p>
    <w:p>
      <w:pPr>
        <w:spacing w:before="0" w:after="0"/>
        <w:ind w:left="1860"/>
        <w:rPr>
          <w:sz w:val="25"/>
          <w:szCs w:val="25"/>
        </w:rPr>
      </w:pPr>
    </w:p>
    <w:p>
      <w:pPr>
        <w:spacing w:before="0" w:after="0"/>
        <w:ind w:left="1860"/>
        <w:rPr>
          <w:sz w:val="25"/>
          <w:szCs w:val="25"/>
        </w:rPr>
      </w:pPr>
    </w:p>
    <w:p>
      <w:pPr>
        <w:spacing w:before="0" w:after="0" w:line="278" w:lineRule="atLeast"/>
        <w:ind w:left="142" w:right="54"/>
        <w:jc w:val="both"/>
      </w:pPr>
    </w:p>
    <w:sectPr>
      <w:type w:val="continuous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3rplc-6">
    <w:name w:val="cat-ExternalSystemDefined grp-33 rplc-6"/>
    <w:basedOn w:val="DefaultParagraphFont"/>
  </w:style>
  <w:style w:type="character" w:customStyle="1" w:styleId="cat-PassportDatagrp-25rplc-7">
    <w:name w:val="cat-PassportData grp-25 rplc-7"/>
    <w:basedOn w:val="DefaultParagraphFont"/>
  </w:style>
  <w:style w:type="character" w:customStyle="1" w:styleId="cat-UserDefinedgrp-34rplc-8">
    <w:name w:val="cat-UserDefined grp-34 rplc-8"/>
    <w:basedOn w:val="DefaultParagraphFont"/>
  </w:style>
  <w:style w:type="character" w:customStyle="1" w:styleId="cat-PassportDatagrp-26rplc-11">
    <w:name w:val="cat-PassportData grp-26 rplc-11"/>
    <w:basedOn w:val="DefaultParagraphFont"/>
  </w:style>
  <w:style w:type="character" w:customStyle="1" w:styleId="cat-ExternalSystemDefinedgrp-31rplc-12">
    <w:name w:val="cat-ExternalSystemDefined grp-31 rplc-12"/>
    <w:basedOn w:val="DefaultParagraphFont"/>
  </w:style>
  <w:style w:type="character" w:customStyle="1" w:styleId="cat-ExternalSystemDefinedgrp-32rplc-13">
    <w:name w:val="cat-ExternalSystemDefined grp-32 rplc-13"/>
    <w:basedOn w:val="DefaultParagraphFont"/>
  </w:style>
  <w:style w:type="character" w:customStyle="1" w:styleId="cat-UserDefinedgrp-34rplc-16">
    <w:name w:val="cat-UserDefined grp-34 rplc-16"/>
    <w:basedOn w:val="DefaultParagraphFont"/>
  </w:style>
  <w:style w:type="character" w:customStyle="1" w:styleId="cat-UserDefinedgrp-35rplc-21">
    <w:name w:val="cat-UserDefined grp-35 rplc-21"/>
    <w:basedOn w:val="DefaultParagraphFont"/>
  </w:style>
  <w:style w:type="character" w:customStyle="1" w:styleId="cat-UserDefinedgrp-36rplc-29">
    <w:name w:val="cat-UserDefined grp-36 rplc-29"/>
    <w:basedOn w:val="DefaultParagraphFont"/>
  </w:style>
  <w:style w:type="character" w:customStyle="1" w:styleId="cat-UserDefinedgrp-35rplc-32">
    <w:name w:val="cat-UserDefined grp-35 rplc-32"/>
    <w:basedOn w:val="DefaultParagraphFont"/>
  </w:style>
  <w:style w:type="character" w:customStyle="1" w:styleId="cat-UserDefinedgrp-37rplc-52">
    <w:name w:val="cat-UserDefined grp-37 rplc-52"/>
    <w:basedOn w:val="DefaultParagraphFont"/>
  </w:style>
  <w:style w:type="character" w:customStyle="1" w:styleId="cat-UserDefinedgrp-38rplc-55">
    <w:name w:val="cat-UserDefined grp-38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